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0"/>
        <w:gridCol w:w="1638"/>
        <w:gridCol w:w="61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wyższa niż niebiosa – co (ty) możesz zrobić? Jest głębsza niż szeol – co (ty) wiesz?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2024-04-29T22:46:17Z</dcterms:modified>
</cp:coreProperties>
</file>