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uważnie* mojej mowy i niech moje oświadczenie wejdzie w wasze 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słuchajcie uważnie lub: słuchaniem słuchajcie, &lt;x&gt;220 13:17&lt;/x&gt;L.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2024-05-04T21:08:39Z</dcterms:modified>
</cp:coreProperties>
</file>