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 przyszli, aby stawić się przed JAHWE, szatan także przybył wśród nich, aby stawić się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stawić się przed JHWH : brak w G, zob. &lt;x&gt;220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2024-05-01T01:17:28Z</dcterms:modified>
</cp:coreProperties>
</file>