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Gdzieś był, skąd idziesz? I odpowiedział szatan Panu, a rzekł: Okrążałem ziemię, i przechodziłem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rzekł do szatana: Skąd idziesz? Który odpowiadając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przychodzisz? Szatan odpowiedział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szatana: Gdzie byłeś, skąd przybywasz? A szatan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szatana: - Skąd przychodzisz? 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приходиш? Тоді сказав диявол перед Господом: Я прийшов, пройшовши піднебесну і обійшовши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Więc szatan odpowiedział: Z wycieczki na ziemię oraz 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to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2024-05-01T07:44:59Z</dcterms:modified>
</cp:coreProperties>
</file>