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JAHWE, mówiąc: Z krążenia po ziemi i z przechadzania się po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2024-05-01T05:09:27Z</dcterms:modified>
</cp:coreProperties>
</file>