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A cóż to była za próba!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przeżył! Za życie człowiek odda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Skórę za skórę; wszystko, co człowiek ma, odda za swoje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Panu, i rzekł: Skórę za skórę, i wszystko, co ma człowiek, da za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Skórę za skórę! I wszytko, co ma człowiek, da za duszę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Panu: Skóra za skórę.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Skóra za skórę! Wszystko, co posiada człowiek,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JAHWE: Skóra za skórę. Człowiek odda wszystko, co ma, w zamian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„Coś za coś;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szatan odpowiedział Jahwe: - Skórę za skórę i wszystko, cokolwiek człowiek posiada, odda,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ще має незлобність. Ти ж даром сказав знищити його маєток. Відповівши ж диявол, сказав Господеві: Скіра за скіру. Те, що людина посідає, вона дасть у викуп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Skóra za skórę – a wszystko, co człowiek posiada, oddaje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odpowiedział JAHWE, mówiąc: ”Skórę za skórę – i wszystko, co człowiek ma, da za swą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2024-05-01T08:14:58Z</dcterms:modified>
</cp:coreProperties>
</file>