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2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mnie i przeraźcie się, i połóżcie rękę na usta!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mnie, niech mój widok was przerazi, a potem połóżcie sobie rękę na usta!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mnie, zdumiewajcie się i połóżcie rękę na swoje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Wejrzyjcież na mię, a zdumiewajcie się, a połóżcie rękę na usta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na mię i zdumiejcie się a włóżcie palec na usta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się ku mnie, a osłupiejecie i położycie rękę na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mnie i zdumiejcie się, połóżcie rękę na swoje usta!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mnie, a zdziwicie się, i położycie ręce na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mnie, a przejmie was zgroza. Ręką przymknijcie sobie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mnie i niech was groza przejmie, i połóżcie rękę na swoje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Дивлячись на мене, дивуєтеся, поклавши руки на щоку.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mnie oraz zdrętwiejcie, połóżcie dłoń na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ku mnie swe twarze i patrzcie zdumieni, i połóżcie sobie rękę na ustach.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2024-05-05T19:47:31Z</dcterms:modified>
</cp:coreProperties>
</file>