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1"/>
        <w:gridCol w:w="1821"/>
        <w:gridCol w:w="57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niepokoję się przed Jego obliczem, zastanawiam się i boję się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2024-04-29T10:48:29Z</dcterms:modified>
</cp:coreProperties>
</file>