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59"/>
        <w:gridCol w:w="54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nie ucichłem* z powodu ciemności ani przez to, że mrokiem okrył moją twarz.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nie ucichłem z powodu ciemności ani przez to, że mrokiem okrył moją twarz.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mało bowiem nie zginąłem od ciemności,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zakrył mroku przed moim obliczem.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żem mało nie zginął od ciemności; bo przed oblicznością moją nie zakrył zamroczenia.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Bom nie zginął dla nadchodzących ciemności ani zakrył mrok oblicza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zginąłem z powodu ciemności, a gęsty mrok na mej twarzy.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z powodu ciemności muszę milczeć ani z powodu mroku, który okrył moją twarz.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zostałem osaczony przez ciemności i czy mrok nie zakrywa mojego oblicza?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Żebym choć zginął w gęstej ciemności i w mroku, który wszystko okrywa.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Omal nie zginąłem od ciemności, w mrokach się kryje moje oblicze.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я не знав, що на мене найде темрява, а темрява (мене) покрила перед моїм лицем.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nie czułem się zniweczony ani widokiem ciemności, ani moim obliczem, które pokryło nieszczęście.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z powodu ciemności zostałem zmuszony do milczenia ani nie dlatego, że mrok zakrył mą twarz.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ucichłem, </w:t>
      </w:r>
      <w:r>
        <w:rPr>
          <w:rtl/>
        </w:rPr>
        <w:t>נִצְמַּתִי</w:t>
      </w:r>
      <w:r>
        <w:rPr>
          <w:rtl w:val="0"/>
        </w:rPr>
        <w:t xml:space="preserve"> , lub: zginąłem.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2024-04-29T12:26:23Z</dcterms:modified>
</cp:coreProperties>
</file>