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wiedział,* jak Go znaleźć, udałbym się do Jego trybunału,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jak Go znaleźć, udałbym się do Jego trybunału,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gdybym wiedział, gdzie mógłbym go znaleźć, udałbym się aż 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wiedział, gdziebym go mógł znaleść, szedłbym aż do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 mi dał, abych poznał i nalazł go, i przyszedł aż do stolice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wiedział, gdzie można Go znaleźć, do Jego bym dotarł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jak go znaleźć, ak dojść do jego trybunału,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gdzie mogę Go znaleźć, poszedłbym aż do Jego siedziby!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gdzie znaleźć Pana, jak dostać się do Jego tronu!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gdybym ja wiedział, gdzie Go znaleźć, dotarłbym aż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ж, хто взнає, що я знайду його і прийду до кінця (справи)?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oznajmił, gdzie Go mogę znaleźć, szedłbym aż do Jego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 gdzie go znaleźć! Poszedłbym wprost do jego stałego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gdybym wiedział, </w:t>
      </w:r>
      <w:r>
        <w:rPr>
          <w:rtl/>
        </w:rPr>
        <w:t>מִי־יִּתֵן יָדַעְּתִי</w:t>
      </w:r>
      <w:r>
        <w:rPr>
          <w:rtl w:val="0"/>
        </w:rPr>
        <w:t xml:space="preserve"> : idiom: Kto da mi to, bym 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2024-04-29T13:17:36Z</dcterms:modified>
</cp:coreProperties>
</file>