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gdybym wiedział,* jak Go znaleźć, udałbym się do Jego trybunału,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gdybym wiedział, </w:t>
      </w:r>
      <w:r>
        <w:rPr>
          <w:rtl/>
        </w:rPr>
        <w:t>מִי־יִּתֵן יָדַעְּתִי</w:t>
      </w:r>
      <w:r>
        <w:rPr>
          <w:rtl w:val="0"/>
        </w:rPr>
        <w:t xml:space="preserve"> : idiom: Kto da mi to, bym 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2024-04-29T11:39:52Z</dcterms:modified>
</cp:coreProperties>
</file>