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czy tak nie jest? Kto zada kłam moim słowom? Kto im może zaprzeczyć?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nie jest, kto mi udowodni kłamstwo i obróci wniwecz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tak jest, gdzież jest ten, coby mi zadał kłamstwo, a coby obrócił wniwecz słowa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jeśliż tak nie jest, któż może na mię dowieść, żebym skłamał, i położyć przed Bogiem słowa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tak? Któż kłamstwo wykaże? Któż mowę moją zniweczy?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 tak? Kto powie, że kłamię i w nicość obróci moje słowa?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dowiedzie kłamstwa i wykaże, że moje słowa są niczym?”.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nie jest, kto mi kłamstwo udowodni i w nicość me słowa obróci?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ні, хто є той, що каже, що я говорю неправду і поставить мої слова як ніщо?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tak bywa – któż mi dowiedzie kłamstwa oraz w niwecz obróci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teraz wykaże, iż jestem kłamcą, albo słówko moje wniwecz obróci?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2024-06-01T14:39:16Z</dcterms:modified>
</cp:coreProperties>
</file>