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13"/>
        <w:gridCol w:w="49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Zakreślił okrąg nad powierzchnią wód aż po granice światła i ciemności.*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Zakreślił okrąg nad wodami aż po granicę światła z mrokiem.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Wodom nakreślił granice, aż nastąpi koniec światłości i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Położył granice wodom, aż weźmie koniec światłość i ciemność.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Obtoczył granice wodam, aż się skończą światło i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 wodami zakreślił granice, aż po kres światła z ciemnością.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krańcu wód zakreślił granice, oddzielił światłość od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Zakreślił horyzont na powierzchni wód, tam, gdzie stykają się światło z ciemnością.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kres wód wyznaczył, gdzie graniczy światło z ciemnością.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Wodom zakreślił granice, oddzielił światło od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приказом окружив лице води до закінчення світла з темрявою.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Zakreślił kres na powierzchni wód, tak jak granicę światła z mrokiem.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Zakreślił okrąg na obliczu wód aż do miejsca, gdzie światło kończy się w ciemności.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38:11&lt;/x&gt;; &lt;x&gt;230 104:9&lt;/x&gt;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2024-05-28T11:47:23Z</dcterms:modified>
</cp:coreProperties>
</file>