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swojej mocy uspokoił morze, 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dzieli morze, a swoją roztropnością uśmierza jego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dzieli morze, a roztropnością swą uśmierza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jego nagle się morza zebrały, a roztropność jego poraziła hardego.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wzburzył pramorze, roztrzaskał Rahaba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uciszył morze, a mądrością swą poraził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mocą ujarzmia morze, swą roztropnością powala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wzburzył morze, mądrością roztrzaskał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силою втихомирив море, а вмілістю перекинув кита.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spienił morze, a Swą mądrością zmiażdżył jego napór.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swoją rozkołysał morze, a swym zrozumieniem roztrzaskał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2024-05-28T10:40:54Z</dcterms:modified>
</cp:coreProperties>
</file>