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dla srebra jest kopalnia** i jest miejsce, gdzie oczyszcza się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Tak, ּ</w:t>
      </w:r>
      <w:r>
        <w:rPr>
          <w:rtl/>
        </w:rPr>
        <w:t>כִי</w:t>
      </w:r>
      <w:r>
        <w:rPr>
          <w:rtl w:val="0"/>
        </w:rPr>
        <w:t xml:space="preserve"> , por. &lt;x&gt;10 18:20&lt;/x&gt;.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kopalnia, </w:t>
      </w:r>
      <w:r>
        <w:rPr>
          <w:rtl/>
        </w:rPr>
        <w:t>מֹוצָא</w:t>
      </w:r>
      <w:r>
        <w:rPr>
          <w:rtl w:val="0"/>
        </w:rPr>
        <w:t xml:space="preserve"> (motsa’), lub: wyjście, źródło.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2024-04-29T06:43:31Z</dcterms:modified>
</cp:coreProperties>
</file>