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odważyć (za nią) złota z Ofiru, drogocennego onyksu* lub szafiru.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onyks, ׁ</w:t>
      </w:r>
      <w:r>
        <w:rPr>
          <w:rtl/>
        </w:rPr>
        <w:t>שֹהַם</w:t>
      </w:r>
      <w:r>
        <w:rPr>
          <w:rtl w:val="0"/>
        </w:rPr>
        <w:t xml:space="preserve"> (szoham) lub: chryzopraz, beryl, zob. &lt;x&gt;130 29:2&lt;/x&gt;.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2024-04-29T06:14:43Z</dcterms:modified>
</cp:coreProperties>
</file>