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prochu i z kamienia wytapia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Wydobywa się z ziemi żelazo i z rudy wytapia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się wydobywa z ziemi,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 biorą, a z kamienia zlewają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ziemie biorą, a kamień od gorącości rozpuszczony w miedź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 się z ziemi żelazo, kamienie na miedź przetapiają,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a miedź wytapia się z 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wybiera się z ziemi,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miedź wytapia się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 się wydobywa,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залізо буває з землі, а мідь рубається подібно до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a z kamienia stapiają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bierze się z prochu, a z kamienia wytapia się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2024-04-29T04:02:13Z</dcterms:modified>
</cp:coreProperties>
</file>