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6"/>
        <w:gridCol w:w="3006"/>
        <w:gridCol w:w="4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zatem – skąd ona pochodzi? I gdzie jest siedziba rozumu?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zatem — skąd się ona bierze? I gdzie mieści się siedziba rozumu?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więc mądrość pochodzi? I gdzie znajduje się miejsce rozumu?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Skądże tedy mądrość pochodzi? albo gdzie jest miejsce rozumu?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Skądże tedy mądrość pochodzi i które jest miejsce rozumu?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więc pochodzi mądrość i gdzie jest siedziba wiedzy?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więc bierze się mądrość I gdzie jest miejsce rozumu?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zatem mądrość pochodzi i gdzie jest siedziba zrozumienia?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więc pochodzi mądrość i gdzie jest siedziba umiejętności?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Skądże więc mądrość pochodzi i gdzie jest kolebka wiedzy?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де знайдеться мудрість? Яке ж є місце вмілості?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– skąd ona przychodzi i gdzie jest miejsce poznania?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mądrość – skąd ona pochodzi i gdzież jest miejsce zrozumienia?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2024-04-29T01:27:29Z</dcterms:modified>
</cp:coreProperties>
</file>