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zgłębił ją i przemyślał, ustalił i wypróbował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ogłosił; przygotował ją i przebadał.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 ją widział, i głosił ją: zgotował ją, i doszedł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widział i opowiedział, i nagotował, i wyszladował,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zmierzył, wtenczas ją zbadał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zgłębił, ustalił i wypróbował,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 i ocenił, ustanowił ją i 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ją widział, zmierzył, zatwierdził i sprawdził.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ją widział i oszacował, przeniknął i badał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її побачив і визнав її, приготовивши, дослідив.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ją i sprawdził, ustanowił ją i wypróbował.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widział mądrość i o niej opowiadał; przygotował ją, a także na wskroś ją zbadał.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2024-04-28T20:34:41Z</dcterms:modified>
</cp:coreProperties>
</file>