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ścieżki nie zna sęp* i nie wypatruje jej oko sokoła.**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tych skarbów nie zna nawet sęp, nie znajduje jej oko sokoła.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nich nie zna ptak ani nie widziało jej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ścieszki ani ptak nie wie, ani jej widzało oko sępie.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Szcieżki ptak nie widział ani na nie pojźrzało oko sępowe.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Drapieżny ptak nie zna tam ścieżki, nie widzi jej oko sokoła;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niej nie zna sęp i nie wypatrzyło jej oko sokoła.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tej nie zna nawet ptak drapieżny i nie dojrzało jej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Drapieżny ptak nie zna tych ścieżek, nie wyśledzi ich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 drapieżny tej ścieżki nie zna i nie dojrzało jej nawet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Стежка, не пізнала її пташина, і не поминуло її око ґрифа.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ścieżki do tego nie zna drapieżny ptak, ani jej nie wypatrzyło oko krogulca.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– nie poznał jej żaden ptak drapieżny ani jej nie ujrzało oko kani czarnej.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sęp, </w:t>
      </w:r>
      <w:r>
        <w:rPr>
          <w:rtl/>
        </w:rPr>
        <w:t>עַיִט</w:t>
      </w:r>
      <w:r>
        <w:rPr>
          <w:rtl w:val="0"/>
        </w:rPr>
        <w:t xml:space="preserve"> (‘ait), lub: ptak drapieżny.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(’ajje h), lub: jastrząb lub 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2024-04-29T06:17:02Z</dcterms:modified>
</cp:coreProperties>
</file>