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dla potrzebujących i rozpatrywałem sprawę tego,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dla potrzebującego, rzetelnie rozpatrywałem sprawy ludzi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ubogich, a sprawę, której nie znałem, badałem.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ubogich, a sprawy, którejm nie wiedział, wywiadywałem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ubogich, a sprawy, którejem nie wiedział, pilniem się wywiadował.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biednych stałem się ojcem i rozstrzygałem spór nieznajomego,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dla biednych i rozpatrywałem sprawę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ubogiego, a sprawę niejasną uważnie badałem.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dla ubogich, w sporze dochodziłem praw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byłem ubogich, sprawę obcego starannie badałem.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батьком для немічних, я дослідив боротьбу, якої я не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ubogich, a sprawę nieznanego mi – badałem.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ojcem byłem dla biednych i badałem sprawę sądową tego, kogo nie 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2024-05-03T12:00:10Z</dcterms:modified>
</cp:coreProperties>
</file>