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dniach mej dojrzałości,* w przyjaźni** *** Boga nad**** moim namiotem,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wciąż cieszyłem się pełnią moich sił, a Bóg czuwał nad moim namiotem,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jaki byłem za dni swojej młodości, gdy tajemnica Boga pozostawała nad moim namiotem;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była przytomność Boża nad przybytkiem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potajemnie Bóg był w przybytku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przeżywałem lata młodości, gdy Bóg ochraniał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pełni moich lat, gdy Bóg osłaniał jeszcze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byłem w dniach mojej dojrzałości, gdy przyjaźń Boga osłaniała mój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latach jesieni, a Bóg darzył mój dom przyjaźnią;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jeszcze przeżywać lata dojrzałe, kiedy Bóg wspierał przyjaźnie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впевнено ходив дорогами, коли Бог відвідував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 za dni mej młodości, gdy zgromadzenie Boga było na terenie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bywałem w moich dniach najlepszych, gdy była w mym namiocie zażyła więź z Bogiem;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w dniach mej jesieni, </w:t>
      </w:r>
      <w:r>
        <w:rPr>
          <w:rtl/>
        </w:rPr>
        <w:t>חָרְּפִי</w:t>
      </w:r>
      <w:r>
        <w:rPr>
          <w:rtl w:val="0"/>
        </w:rPr>
        <w:t xml:space="preserve"> , tzn. w czasie żniw, najlepszych zbiorów.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przyjaźń, ּ</w:t>
      </w:r>
      <w:r>
        <w:rPr>
          <w:rtl/>
        </w:rPr>
        <w:t>בְסֹוד</w:t>
      </w:r>
      <w:r>
        <w:rPr>
          <w:rtl w:val="0"/>
        </w:rPr>
        <w:t xml:space="preserve"> (besod), tj. w przyjaźni, w kręgu zaufanych; wg G: gdy mój dom był pod Bożym nadzorem, ὅτε ὁ θεὸς ἐπισκοπὴν ἐποιεῖτο τοῦ οἴκου μου, gdzie ּ</w:t>
      </w:r>
      <w:r>
        <w:rPr>
          <w:rtl/>
        </w:rPr>
        <w:t>בְסֹוד</w:t>
      </w:r>
      <w:r>
        <w:rPr>
          <w:rtl w:val="0"/>
        </w:rPr>
        <w:t xml:space="preserve"> odczytano jako ּ</w:t>
      </w:r>
      <w:r>
        <w:rPr>
          <w:rtl/>
        </w:rPr>
        <w:t>בְסֹוְך</w:t>
      </w:r>
      <w:r>
        <w:rPr>
          <w:rtl w:val="0"/>
        </w:rPr>
        <w:t xml:space="preserve"> . Wyrażenie wywodzone jest też od </w:t>
      </w:r>
      <w:r>
        <w:rPr>
          <w:rtl/>
        </w:rPr>
        <w:t>סדד</w:t>
      </w:r>
      <w:r>
        <w:rPr>
          <w:rtl w:val="0"/>
        </w:rPr>
        <w:t xml:space="preserve"> , chronić, &lt;x&gt;220 29:4&lt;/x&gt;L.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25:14&lt;/x&gt;; &lt;x&gt;240 3:33&lt;/x&gt;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, rewok. bywa na: Najwyższy, </w:t>
      </w:r>
      <w:r>
        <w:rPr>
          <w:rtl/>
        </w:rPr>
        <w:t>עֵלִי</w:t>
      </w:r>
      <w:r>
        <w:rPr>
          <w:rtl w:val="0"/>
        </w:rPr>
        <w:t xml:space="preserve"> , proponowane również w &lt;x&gt;220 7:20&lt;/x&gt;;&lt;x&gt;220 10:2&lt;/x&gt;;&lt;x&gt;220 32:35&lt;/x&gt;;&lt;x&gt;220 36:30&lt;/x&gt;, 33;&lt;x&gt;220 37:15&lt;/x&gt;, 16;&lt;x&gt;220 37:22&lt;/x&gt;, &lt;x&gt;220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2024-05-03T05:37:34Z</dcterms:modified>
</cp:coreProperties>
</file>