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drzwi łona i nie ukryła znoju przed moimi oczami!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2024-05-06T23:36:35Z</dcterms:modified>
</cp:coreProperties>
</file>