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8"/>
        <w:gridCol w:w="1576"/>
        <w:gridCol w:w="6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Zawarłem przymierze z moimi oczami – i cóż? Czy mam patrzeć (pożądliwie) na dziewicę?*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patrzeć tęsknie, l. pożądliwie.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2024-04-28T17:16:49Z</dcterms:modified>
</cp:coreProperties>
</file>