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bym począł, gdyby Bóg powstał, i co bym Mu odpowiedział, gdyby (zaczął mnie) badać?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2024-04-27T19:06:06Z</dcterms:modified>
</cp:coreProperties>
</file>