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9"/>
        <w:gridCol w:w="5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odmówiłem prośbie potrzebujących i oczy wdowy (przeze mnie) przygasły,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odmówiłem prośbie potrzebujących i oczy wdowy przeze mnie przygasły,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odmówiłem prośbie ubogich i jeśli zasmuciłem oczy wdowy;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Jeźliżem odmówił ubogim, czego chcieli, a oczy wdowy jeźliżem zasmucił;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odmówił ubogim, czego chcieli, i oczom wdowinym kazałem czekać,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odmawiałem prośbie nędzarzy i pozwoliłem zagasnąć oczom wdowy?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odmówiłem prośbie ubogich albo sprawiłem, że oczy wdowy zaszły łzami,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odmawiałem prośbie ubogich i pozwoliłem słabnąć oczom wdowy?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odmówiłem prośbie biednego i zasmuciłem oczy wdowy?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prośbie ubogich odmówił, dopuścił, by w smutku tonęły oczy wdowy?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немічні задовільнили потребу, яку лиш мали, я ж не відкинув око вдови.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odmówiłem pragnieniu ubogich, lub pozwoliłem zbyt wyczekiwać oczom wdowy;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maluczkim odmawiałem tego, w czym mieli u podobanie, i oczy wdowy przygaszałem,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2024-04-28T13:12:57Z</dcterms:modified>
</cp:coreProperties>
</file>