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sam jadłem swoją kromkę, nie dzieląc się nią z sierotą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sam jadłem swoją kromkę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jadła z niej sierota;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jadł sztuczkę swoję sam, a nie jadała i sierota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jadał sztukę moję sam, a nie jadła sierota z 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chleb swój sam spożywałem, czy 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jadałem swoją kromkę i nie jadała z niej sierota,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swoją kromkę i nie podzieliłem się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sam spożyłem swój kawałek chleba i 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moje pożywienie i nie podzieliłem się nim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і сам їв кусень мого хліба і сироті не подав.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kosztowałem swoją kromkę, a nie jadał z niej i 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zjadałem swój kęs, a nie jadł z niego chłopiec nie mający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2024-04-27T22:01:48Z</dcterms:modified>
</cp:coreProperties>
</file>