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mojej młodości wychowywałem ją jak ojciec i prowadziłem od łona jej* matki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matki, </w:t>
      </w:r>
      <w:r>
        <w:rPr>
          <w:rtl/>
        </w:rPr>
        <w:t>אִּמִי</w:t>
      </w:r>
      <w:r>
        <w:rPr>
          <w:rtl w:val="0"/>
        </w:rPr>
        <w:t xml:space="preserve"> (’immi), z zaim 1 os. w zn. 2 os., tj. mojej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2024-04-28T14:52:49Z</dcterms:modified>
</cp:coreProperties>
</file>