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światło, że świeci, i księżyc sunący wspaniale,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2024-04-27T20:09:56Z</dcterms:modified>
</cp:coreProperties>
</file>