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wziąłbym go sobie na ramiona i nie uwieńczyłbym nim siebie (jak) koroną?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2024-04-28T14:23:47Z</dcterms:modified>
</cp:coreProperties>
</file>