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 a razem z nią płakały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ziemia wołała przeciwko mnie, jeśli razem z nią płakały jej bruzdy;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przeciw mnie ziemia moja wołała, a jeźliże z nią społem zagony jej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ziemia moja woła, a z nią zagony jej płaczą,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żaliło się na mnie, a jego bruzdy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rola wołała o pomstę przeciwko mnie i wespół z nią płakały nade mną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wołała moja ziemia, a z nią płakały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oskarża moja nieuprawiana rola i razem z nią płaczą wszystkie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skarżyła się ziemia na mnie i razem z nią płakały jej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коли земля застогнала, якщо і її борозди разом заплакали,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ziemia podniosła na mnie skargę, a razem z nią płakały nade mną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przeciwko mnie wolałaby o pomoc moja ziemia i wespół by płakały jej zagony;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2024-04-27T19:29:42Z</dcterms:modified>
</cp:coreProperties>
</file>