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14:16&lt;/x&gt;; &lt;x&gt;220 23:10&lt;/x&gt;; 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2024-04-28T01:21:21Z</dcterms:modified>
</cp:coreProperties>
</file>