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5"/>
        <w:gridCol w:w="56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mój krok zboczył z (właściwej) drogi i moje serce poszło za oczami, a do moich dłoni przylgnęła jakaś zmaza,*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mój krok zboczył z właściwej drogi i moje serce poszło za tym, co pociąga oczy, a do moich dłoni przylgnęła jakaś zmaza,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moja noga zboczyła z drogi i moje serce poszło za moimi oczami, i jeśli jakaś zmaza przylgnęła do moich rąk;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Jeźliż ustąpiła noga moja z drogi, a za oczyma memi szłoli serce moje, i do rąk moich jeźliż przylgnęła jaka zmaza: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Jeśliż krok mój ustąpił z drogi i jeśli za oczyma memi chodziło serce moje, i jeśli do rąk moich przylnęła zmaza: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 krok zboczyłem z drogi, bo serce poszło za okiem, i zmaza ta trwa na mych rękach: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mój krok zboczył z właściwej drogi i za oczyma poszło moje serce, a do dłoni moich przylgnęła jaka zmaza,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moje nogi zboczyły z drogi, serce poszło za moimi oczami, a do rąk przylgnęła nieczystość,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moje kroki zboczyły z drogi, a moje serce pożądało tego, co zobaczyły oczy, i jeśli do mych dłoni przylgnęła nieczystość,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nogi moje zboczyły z drogi sprawiedliwej, jeśli za okiem moim poszło serce moje i nieczystość przylgnęła do moich rąk,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моя нога відійшла з дороги, якщо ж і моє серце пішло за оком, якщо ж і моїми руками я доторкнувся до дарів,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mój krok zboczył z właściwej drogi, albo me serce szło za moimi oczyma, a do mych rąk przylgnęła jakaś zmaza,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mój krok zbacza z drogi lub tylko za mymi oczami chodzi moje serce albo jakaś skaza przylgnęła do mych dłoni,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zmaza, </w:t>
      </w:r>
      <w:r>
        <w:rPr>
          <w:rtl/>
        </w:rPr>
        <w:t>מְאּום</w:t>
      </w:r>
      <w:r>
        <w:rPr>
          <w:rtl w:val="0"/>
        </w:rPr>
        <w:t xml:space="preserve"> (me’um), hl, lub: cokolwiek, </w:t>
      </w:r>
      <w:r>
        <w:rPr>
          <w:rtl/>
        </w:rPr>
        <w:t>מְאּומָה</w:t>
      </w:r>
      <w:r>
        <w:rPr>
          <w:rtl w:val="0"/>
        </w:rPr>
        <w:t xml:space="preserve"> (me’uma h).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2024-04-28T13:33:44Z</dcterms:modified>
</cp:coreProperties>
</file>