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wstrzymali się ci trzej mężowie od odpowiadania Jobowi, ponieważ był sprawiedliwy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2024-04-29T18:44:01Z</dcterms:modified>
</cp:coreProperties>
</file>