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wsłuchiwałem się w wasze słowa, starałem się zrozumieć wasz sposób myślenia i czekałem, aż wszystko zgłębicie.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waszym dowodom,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oczekiwał słów waszych, a przysłuchiwałem się dowodom waszym, czekając, ażbyście doszli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bowiem mów waszych, słuchałem roztropność waszę, pókiście się spierali mowami,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wasze mowy, waszych dowodów słuchałem, gdy wyście słów szukali,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rozumnym wypowiedziom, aż wy zgłębicie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mądrym wywodom, gdy badaliście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czekałem na wasze słowa, nadstawiałem uszu na waszą roztropność,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słuchałem słów waszych, nadstawiałem ucha na wasze wywody, gdy staraliście się pogłębiać wasze przemówienia.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мої слова. Бо скажу вам, що слухаєте, доки не дослідите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 i przysłuchiwałem się waszym rozprawom, aż dojdziecie do istoty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nadstawiałem ucha na wasze rozważania, aż poszukacie słów, by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2024-04-29T18:56:22Z</dcterms:modified>
</cp:coreProperties>
</file>