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waszemu zrozumieniu, póki nie zgłębicie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2024-04-29T18:08:24Z</dcterms:modified>
</cp:coreProperties>
</file>