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też zwracałem uwagę, a oto nie było nikogo, kto przekonałby Joba, nikt z was, kto by odpowiedział na jego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wszystko zwracałem uwagę i muszę stwierdzić, że żaden z was nie przekonał Joba, nikt z was nie podważył jego argumentów.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 wam, a oto żaden z was nie przekonał Hioba i nikt nie odpowiedział na jego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przypatrywałem się wam, a oto żaden z was Ijoba przekonać nie mógł; i nie masz między wami, ktoby odpowiedział słowom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pókim rozumiał, żeście co mówili, uważałem: ale jako widzę, nie masz, kto by mógł strofować Joba i kto by z was odpowiedział na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zwracałem na was uwagę. Oto winy Hioba nie stwierdzono, na jego słowa nikt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zważałem, a oto nie było nikogo, kto by przekonał Joba, kto z was by odpowiedział na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na was patrzyłem i widzę, że nikt nie dowiódł Hiobowi winy, nikt nie odpowiedział na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Obserwowałem was uważnie. Żaden z was nie przekonał Hioba, nikt nie odpowiedział na jego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Słuchałem uważnie, oto nikt z was Joba nie przekonał, żaden mów jego nie obalił.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як ви зрозумію, і ось не було в вас того, що оскаржував Йова, що відповідав на його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na was, ale oto nie było między wami ani jednego, który by przekonał Ijoba i trafnie odpowiedział na jego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was zważałem, a oto nikt nie gani Hioba, żaden z was nie odpowiada na jego wywody,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2024-04-29T21:29:08Z</dcterms:modified>
</cp:coreProperties>
</file>