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7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abyście* nie powiedzieli: Znaleźliśmy mądrość. Bóg może go pokonać, nie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uważajcie, abyście nie powiedzieli.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2024-04-29T19:32:53Z</dcterms:modified>
</cp:coreProperties>
</file>