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przemówić i ulżyć sobie, otworzę swoje wargi i odezwę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2024-04-29T23:15:05Z</dcterms:modified>
</cp:coreProperties>
</file>