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Elihu, syn Berakela Buzyty, i powiedział: Jestem młody co do dni, a wy sędziwi,* dlatego wahałem się** i bałem się przedstawić wam swoje zdanie.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wahałem się, </w:t>
      </w:r>
      <w:r>
        <w:rPr>
          <w:rtl/>
        </w:rPr>
        <w:t>זָחַלְּתִי</w:t>
      </w:r>
      <w:r>
        <w:rPr>
          <w:rtl w:val="0"/>
        </w:rPr>
        <w:t xml:space="preserve"> (zachalti), hl, znane jednak z pochodzącej z IX w. p. Chr. inskrypcji aram. Zakira, króla Chamat, jak również w biblijnym aram., &lt;x&gt;220 32:6&lt;/x&gt;L.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2024-04-29T23:09:09Z</dcterms:modified>
</cp:coreProperties>
</file>