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dni i mnogość lat niech da poznać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2024-04-29T20:16:57Z</dcterms:modified>
</cp:coreProperties>
</file>