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(tylko) wielcy* są mądrzy, a nie (tylko) starzy rozumieją to, co słuszne.**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wielcy, </w:t>
      </w:r>
      <w:r>
        <w:rPr>
          <w:rtl/>
        </w:rPr>
        <w:t>רַּבִים</w:t>
      </w:r>
      <w:r>
        <w:rPr>
          <w:rtl w:val="0"/>
        </w:rPr>
        <w:t xml:space="preserve"> (rabbim), lub: liczni.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2024-04-30T00:03:18Z</dcterms:modified>
</cp:coreProperties>
</file>