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7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szuka powodów przeciwko mnie, poczytuje mnie za swego wroga.*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dąży do tego, aby mnie oskarżyć, poczytuje mnie za swojego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znajduje zarzuty przeciwko mnie i uważa mnie za swego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znajduje Bóg przyczyny przeciwko mnie, a poczytuje mię za nieprzyjaciela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wynalazł na mię żałoby, przetoż miał mię za nieprzyjaciela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 On u mnie niewierność, za wroga mnie swego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doszukuje się pozorów winy przeciwko mnie, poczytuje mnie za swego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znajduje przeciw mnie zarzuty, uważa mnie za swego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zarzuca mi nieposłuszeństwo, uważa mnie za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On wymyślił przeciwko mnie zarzuty i za wroga swego mnie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знайшов вину проти мене, а вважає мене за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Bóg wynajduje przeciw mnie szykany i uważa mnie za Swojego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znajduje powody, by mi się przeciwstawiać, bierze mnie za nieprzyjaciela swego,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10:14&lt;/x&gt;; &lt;x&gt;220 13:24-25&lt;/x&gt;; &lt;x&gt;220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2024-05-06T20:36:42Z</dcterms:modified>
</cp:coreProperties>
</file>