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4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 moje nogi w dyby, a zważa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 w okowy nogi moje, a podstrzega wszystkich ścieżek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 w pęta nogi moje, przestrzegał wszytkich szcieżek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zakuł w kajdany, baczy na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moje nogi zakuł w kajdany, śledzi wszystkie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Dybami unieruchomił mi nogi, śledzi wszystkie moje ścieżki!».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nogi me włożył okowy i strzeże wszystkich moich kroków”.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поклав мою ногу в колоди, а стеріг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okowy moje nogi oraz śledzi wszystkie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moje wkłada w dyby, obserwuje wszystkie me ścieżkiʼ.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2024-05-06T23:17:10Z</dcterms:modified>
</cp:coreProperties>
</file>