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(On) go przyjmuje i ogląda Jego oblicze z okrzykiem – i przywraca śmiertelnikowi jego*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swą sprawiedliwość.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zaś będzie modlił się do Pana, zostanie przyjęty i wejdzie z czystym obliczem, z wyznaniem, odpłaci ludziom sprawiedliwością G, εὐξάμενος δὲ πρὸς κύριον καὶ δεκτὰ αὐτῷ ἔσται εἰσελεύσεται δὲ προσώπῳ καθαρῷ σὺν ἐξηγορίᾳ ἀποδώσει δὲ ἀνθρώποις δικαιοσύνην.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2024-05-07T00:09:48Z</dcterms:modified>
</cp:coreProperties>
</file>