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ostatni dech wydałoby wszelkie ciało i człowiek wróciłby do prochu.*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2024-04-28T08:30:24Z</dcterms:modified>
</cp:coreProperties>
</file>