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znawcy, nadstawcie mi ucha,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2024-04-27T21:26:39Z</dcterms:modified>
</cp:coreProperties>
</file>