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3"/>
        <w:gridCol w:w="1387"/>
        <w:gridCol w:w="6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jednej chwili umierają i o północy chwytają lud* skurcze i przemijają; usuwają mocarza bez poruszenia ręką.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lud, </w:t>
      </w:r>
      <w:r>
        <w:rPr>
          <w:rtl/>
        </w:rPr>
        <w:t>עָם</w:t>
      </w:r>
      <w:r>
        <w:rPr>
          <w:rtl w:val="0"/>
        </w:rPr>
        <w:t xml:space="preserve"> (‘am), em. na: możnych, ׁ</w:t>
      </w:r>
      <w:r>
        <w:rPr>
          <w:rtl/>
        </w:rPr>
        <w:t>שֹועִם</w:t>
      </w:r>
      <w:r>
        <w:rPr>
          <w:rtl w:val="0"/>
        </w:rPr>
        <w:t xml:space="preserve"> , przypadek haplografii.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2024-04-27T23:14:21Z</dcterms:modified>
</cp:coreProperties>
</file>