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odstąpili od (kroczenia) za Nim i na żadne Jego drogi nie zważali,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odstąpili od kroczenia za Nim i na żadne Jego drogi nie zważali.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odstąpili od niego i nie zważali na żadne jego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odstąpili od niego, a żadnych dróg jego zrozumieć nie chcieli: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jakoby na urząd odstąpili od niego i wszytkich dróg jego zrozumieć nie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odeszli od Niego, że dróg Jego wszystkich nie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odstąpili od niego i na żadne jego drogi nie zważali,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odeszli od Niego i nie zważali na żadne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odwrócili się od Niego, nie chcieli iść drogą, którą On wytyczył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odstąpili od Niego i wzgardzili wszystkimi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відвернулися від божого закону, а його оправдання не пізнали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odstąpili od Niego, a na żadną z Jego dróg nie zważali.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odstąpili od podążania za nimi na żadną z jego dróg nie zważali.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2024-04-28T09:02:21Z</dcterms:modified>
</cp:coreProperties>
</file>