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(o tym), czego ja nie widzę; jeśli popełniłem nieprawość, więcej (jej) nie popełnię.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2024-04-27T18:13:13Z</dcterms:modified>
</cp:coreProperties>
</file>